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5889947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9e261362-ffd0-48e2-97ec-67d0cfd64d9a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общего и профессионального образования Ростовской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fa857474-d364-4484-b584-baf24ad6f13e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Аксайского района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Истоминская ООШ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4E6975" w:rsidR="00C53FFE" w:rsidTr="000D4161" w14:paraId="26A8C608" w14:textId="77777777">
        <w:tc>
          <w:tcPr>
            <w:tcW w:w="3114" w:type="dxa"/>
          </w:tcPr>
          <w:p w:rsidRPr="0040209D" w:rsidR="00C53FFE" w:rsidP="00535FAF" w:rsidRDefault="00C53FFE" w14:paraId="5EFBAE4E" w14:textId="77777777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Краснова И.Н.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79D51E2C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Краснов О.Г.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7CA7471B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3431246)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обучающихся 7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ae4c76de-41ab-46d4-9fe8-5c6b8c856b06" w:id="3"/>
      <w:r>
        <w:rPr>
          <w:rFonts w:ascii="Times New Roman" w:hAnsi="Times New Roman"/>
          <w:b/>
          <w:i w:val="false"/>
          <w:color w:val="000000"/>
          <w:sz w:val="28"/>
        </w:rPr>
        <w:t>х.Истомино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22e736e0-d89d-49da-83ee-47ec29d46038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5889947" w:id="5"/>
    <w:p>
      <w:pPr>
        <w:sectPr>
          <w:pgSz w:w="11906" w:h="16383" w:orient="portrait"/>
        </w:sectPr>
      </w:pPr>
    </w:p>
    <w:bookmarkEnd w:id="5"/>
    <w:bookmarkEnd w:id="0"/>
    <w:bookmarkStart w:name="block-25889948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в основном общем образовании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грамотность;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теоретические основы информатики;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алгоритмы и программирование;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</w:t>
      </w:r>
    </w:p>
    <w:p>
      <w:pPr>
        <w:spacing w:before="0" w:after="0" w:line="264"/>
        <w:ind w:firstLine="600"/>
        <w:jc w:val="both"/>
      </w:pPr>
      <w:bookmarkStart w:name="9c77c369-253a-42d0-9f35-54c4c9eeb23c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</w:p>
    <w:bookmarkStart w:name="block-25889948" w:id="8"/>
    <w:p>
      <w:pPr>
        <w:sectPr>
          <w:pgSz w:w="11906" w:h="16383" w:orient="portrait"/>
        </w:sectPr>
      </w:pPr>
    </w:p>
    <w:bookmarkEnd w:id="8"/>
    <w:bookmarkEnd w:id="6"/>
    <w:bookmarkStart w:name="block-25889949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 – универсальное устройство обработки данных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Параллельные вычисления.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безопасности и правила работы на компьютере.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Программы и данные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Компьютерные сети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сервисы интернет-коммуникаций.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Информация и информационные процессы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– одно из основных понятий современной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Представление информации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Скорость передачи данных. Единицы скорости передачи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Искажение информации при передаче.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цвета. Цветовые модели. Модель RGB. Глубина кодирования. Палитра.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Разрядность и частота записи. Количество каналов записи.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Текстовые документы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Компьютерная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Мультимедийные презентации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Добавление на слайд аудиовизуальных данных. Анимация. Гиперссылки.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Системы счисления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Римская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операции в двоичной системе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Элементы математической логики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элементы. Знакомство с логическими основами компьютера.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и алгоритмы. Алгоритмические конструкции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программирования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программирования (Python, C++, Паскаль, Java, C#, Школьный Алгоритмический Язык).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программирования: редактор текста программ, транслятор, отладчик.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Переменная: тип, имя, значение. Целые, вещественные и символьные переменные.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Анализ алгоритмов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Глобальная сеть Интернет и стратегии безопасного поведения в ней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в информационном пространстве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Моделирование как метод познания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модели. Таблица как представление 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Базы данных. Отбор в таблице строк,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Разработка алгоритмов и программ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Управление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таблицы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 в современном обществе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bookmarkStart w:name="block-25889949" w:id="10"/>
    <w:p>
      <w:pPr>
        <w:sectPr>
          <w:pgSz w:w="11906" w:h="16383" w:orient="portrait"/>
        </w:sectPr>
      </w:pPr>
    </w:p>
    <w:bookmarkEnd w:id="10"/>
    <w:bookmarkEnd w:id="9"/>
    <w:bookmarkStart w:name="block-25889950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ценностей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жизненных и учебных ситуациях проблемы, требующие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самоконтроля,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себя на место другого человека, понимать мотивы и намерения другого.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Принятие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характеристики компьютера с задачами, решаемыми с его помощью;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структуру адресов веб-ресурсов;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сервисы интернет-коммуникаций;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bookmarkStart w:name="block-25889950" w:id="12"/>
    <w:p>
      <w:pPr>
        <w:sectPr>
          <w:pgSz w:w="11906" w:h="16383" w:orient="portrait"/>
        </w:sectPr>
      </w:pPr>
    </w:p>
    <w:bookmarkEnd w:id="12"/>
    <w:bookmarkEnd w:id="11"/>
    <w:bookmarkStart w:name="block-25889952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57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5889952" w:id="14"/>
    <w:p>
      <w:pPr>
        <w:sectPr>
          <w:pgSz w:w="16383" w:h="11906" w:orient="landscape"/>
        </w:sectPr>
      </w:pPr>
    </w:p>
    <w:bookmarkEnd w:id="14"/>
    <w:bookmarkEnd w:id="13"/>
    <w:bookmarkStart w:name="block-25889953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2"/>
        <w:gridCol w:w="2720"/>
        <w:gridCol w:w="1190"/>
        <w:gridCol w:w="2189"/>
        <w:gridCol w:w="2330"/>
        <w:gridCol w:w="1794"/>
        <w:gridCol w:w="2829"/>
      </w:tblGrid>
      <w:tr>
        <w:trPr>
          <w:trHeight w:val="300" w:hRule="atLeast"/>
          <w:trHeight w:val="144" w:hRule="atLeast"/>
        </w:trPr>
        <w:tc>
          <w:tcPr>
            <w:tcW w:w="37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4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https://m.edsoo.ru/8a1523ee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https://m.edsoo.ru/8a152826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https://m.edsoo.ru/8a152a74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https://m.edsoo.ru/8a152cfe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https://m.edsoo.ru/8a153244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https://m.edsoo.ru/8a153460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данные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https://m.edsoo.ru/8a161966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https://m.edsoo.ru/8a161e2a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https://m.edsoo.ru/8a161fec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https://m.edsoo.ru/8a162186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https://m.edsoo.ru/8a162316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https://m.edsoo.ru/8a16249c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https://m.edsoo.ru/8a1625f0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https://m.edsoo.ru/8a162848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https://m.edsoo.ru/8a1629ec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https://m.edsoo.ru/8a162d02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https://m.edsoo.ru/8a162e7e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https://m.edsoo.ru/8a162fe6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https://m.edsoo.ru/8a1635c2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https://m.edsoo.ru/8a163874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https://m.edsoo.ru/8a1639d2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https://m.edsoo.ru/8a16404e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https://m.edsoo.ru/8a1642c4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https://m.edsoo.ru/8a164472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https://m.edsoo.ru/8a164828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6"/>
        <w:gridCol w:w="2880"/>
        <w:gridCol w:w="1163"/>
        <w:gridCol w:w="2157"/>
        <w:gridCol w:w="2300"/>
        <w:gridCol w:w="1771"/>
        <w:gridCol w:w="2797"/>
      </w:tblGrid>
      <w:tr>
        <w:trPr>
          <w:trHeight w:val="300" w:hRule="atLeast"/>
          <w:trHeight w:val="144" w:hRule="atLeast"/>
        </w:trPr>
        <w:tc>
          <w:tcPr>
            <w:tcW w:w="3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200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https://m.edsoo.ru/8a1649e0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https://m.edsoo.ru/8a164ba2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https://m.edsoo.ru/8a164d96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https://m.edsoo.ru/8a165296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https://m.edsoo.ru/8a16549e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https://m.edsoo.ru/8a1657fa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https://m.edsoo.ru/8a165b56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https://m.edsoo.ru/8a165cf0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Таблицы истинности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https://m.edsoo.ru/8a165e94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https://m.edsoo.ru/8a178c38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https://m.edsoo.ru/8a179606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https://m.edsoo.ru/8a17998a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https://m.edsoo.ru/8a179aac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https://m.edsoo.ru/8a17a06a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https://m.edsoo.ru/8a17a18c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условием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переменной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https://m.edsoo.ru/8a17ac4a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https://m.edsoo.ru/8a17ad6c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https://m.edsoo.ru/8a17ae8e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https://m.edsoo.ru/8a17afa6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https://m.edsoo.ru/8a17b456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2"/>
        <w:gridCol w:w="2720"/>
        <w:gridCol w:w="1190"/>
        <w:gridCol w:w="2189"/>
        <w:gridCol w:w="2330"/>
        <w:gridCol w:w="1794"/>
        <w:gridCol w:w="2829"/>
      </w:tblGrid>
      <w:tr>
        <w:trPr>
          <w:trHeight w:val="300" w:hRule="atLeast"/>
          <w:trHeight w:val="144" w:hRule="atLeast"/>
        </w:trPr>
        <w:tc>
          <w:tcPr>
            <w:tcW w:w="37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https://m.edsoo.ru/8a17b578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https://m.edsoo.ru/8a17b690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https://m.edsoo.ru/8a17b7bc</w:t>
              </w:r>
            </w:hyperlink>
          </w:p>
        </w:tc>
      </w:tr>
      <w:tr>
        <w:trPr>
          <w:trHeight w:val="126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https://m.edsoo.ru/8a17b8e8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https://m.edsoo.ru/8a17ba1e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https://m.edsoo.ru/8a17bb36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https://m.edsoo.ru/8a17be06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модели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https://m.edsoo.ru/8a17c04a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https://m.edsoo.ru/8a17c4aa</w:t>
              </w:r>
            </w:hyperlink>
          </w:p>
        </w:tc>
      </w:tr>
      <w:tr>
        <w:trPr>
          <w:trHeight w:val="22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https://m.edsoo.ru/8a17c9c8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https://m.edsoo.ru/8a17cb12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Одномерные массивы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https://m.edsoo.ru/8a17cc3e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https://m.edsoo.ru/8a17cd60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массива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https://m.edsoo.ru/8a17d01c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https://m.edsoo.ru/8a17d1ca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https://m.edsoo.ru/8a17d602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https://m.edsoo.ru/8a17d832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https://m.edsoo.ru/8a17d990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https://m.edsoo.ru/8a17db70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https://m.edsoo.ru/8a17e08e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https://m.edsoo.ru/8a17e2b4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https://m.edsoo.ru/8a17e6ba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https://m.edsoo.ru/8a17eaca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https://m.edsoo.ru/8a17ec3c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https://m.edsoo.ru/8a17ed54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https://m.edsoo.ru/8a17ee6c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5889953" w:id="16"/>
    <w:p>
      <w:pPr>
        <w:sectPr>
          <w:pgSz w:w="16383" w:h="11906" w:orient="landscape"/>
        </w:sectPr>
      </w:pPr>
    </w:p>
    <w:bookmarkEnd w:id="16"/>
    <w:bookmarkEnd w:id="15"/>
    <w:bookmarkStart w:name="block-25889951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5889951" w:id="18"/>
    <w:p>
      <w:pPr>
        <w:sectPr>
          <w:pgSz w:w="11906" w:h="16383" w:orient="portrait"/>
        </w:sectPr>
      </w:pPr>
    </w:p>
    <w:bookmarkEnd w:id="18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646e" Type="http://schemas.openxmlformats.org/officeDocument/2006/relationships/hyperlink" Id="rId4"/>
    <Relationship TargetMode="External" Target="https://m.edsoo.ru/7f41646e" Type="http://schemas.openxmlformats.org/officeDocument/2006/relationships/hyperlink" Id="rId5"/>
    <Relationship TargetMode="External" Target="https://m.edsoo.ru/7f41646e" Type="http://schemas.openxmlformats.org/officeDocument/2006/relationships/hyperlink" Id="rId6"/>
    <Relationship TargetMode="External" Target="https://m.edsoo.ru/7f41646e" Type="http://schemas.openxmlformats.org/officeDocument/2006/relationships/hyperlink" Id="rId7"/>
    <Relationship TargetMode="External" Target="https://m.edsoo.ru/7f41646e" Type="http://schemas.openxmlformats.org/officeDocument/2006/relationships/hyperlink" Id="rId8"/>
    <Relationship TargetMode="External" Target="https://m.edsoo.ru/7f41646e" Type="http://schemas.openxmlformats.org/officeDocument/2006/relationships/hyperlink" Id="rId9"/>
    <Relationship TargetMode="External" Target="https://m.edsoo.ru/7f41646e" Type="http://schemas.openxmlformats.org/officeDocument/2006/relationships/hyperlink" Id="rId10"/>
    <Relationship TargetMode="External" Target="https://m.edsoo.ru/7f41646e" Type="http://schemas.openxmlformats.org/officeDocument/2006/relationships/hyperlink" Id="rId11"/>
    <Relationship TargetMode="External" Target="https://m.edsoo.ru/7f418516" Type="http://schemas.openxmlformats.org/officeDocument/2006/relationships/hyperlink" Id="rId12"/>
    <Relationship TargetMode="External" Target="https://m.edsoo.ru/7f418516" Type="http://schemas.openxmlformats.org/officeDocument/2006/relationships/hyperlink" Id="rId13"/>
    <Relationship TargetMode="External" Target="https://m.edsoo.ru/7f418516" Type="http://schemas.openxmlformats.org/officeDocument/2006/relationships/hyperlink" Id="rId14"/>
    <Relationship TargetMode="External" Target="https://m.edsoo.ru/7f418516" Type="http://schemas.openxmlformats.org/officeDocument/2006/relationships/hyperlink" Id="rId15"/>
    <Relationship TargetMode="External" Target="https://m.edsoo.ru/7f418516" Type="http://schemas.openxmlformats.org/officeDocument/2006/relationships/hyperlink" Id="rId16"/>
    <Relationship TargetMode="External" Target="https://m.edsoo.ru/7f41a7d0" Type="http://schemas.openxmlformats.org/officeDocument/2006/relationships/hyperlink" Id="rId17"/>
    <Relationship TargetMode="External" Target="https://m.edsoo.ru/7f41a7d0" Type="http://schemas.openxmlformats.org/officeDocument/2006/relationships/hyperlink" Id="rId18"/>
    <Relationship TargetMode="External" Target="https://m.edsoo.ru/7f41a7d0" Type="http://schemas.openxmlformats.org/officeDocument/2006/relationships/hyperlink" Id="rId19"/>
    <Relationship TargetMode="External" Target="https://m.edsoo.ru/7f41a7d0" Type="http://schemas.openxmlformats.org/officeDocument/2006/relationships/hyperlink" Id="rId20"/>
    <Relationship TargetMode="External" Target="https://m.edsoo.ru/7f41a7d0" Type="http://schemas.openxmlformats.org/officeDocument/2006/relationships/hyperlink" Id="rId21"/>
    <Relationship TargetMode="External" Target="https://m.edsoo.ru/7f41a7d0" Type="http://schemas.openxmlformats.org/officeDocument/2006/relationships/hyperlink" Id="rId22"/>
    <Relationship TargetMode="External" Target="https://m.edsoo.ru/7f41a7d0" Type="http://schemas.openxmlformats.org/officeDocument/2006/relationships/hyperlink" Id="rId23"/>
    <Relationship TargetMode="External" Target="https://m.edsoo.ru/8a1521d2" Type="http://schemas.openxmlformats.org/officeDocument/2006/relationships/hyperlink" Id="rId24"/>
    <Relationship TargetMode="External" Target="https://m.edsoo.ru/8a1523ee" Type="http://schemas.openxmlformats.org/officeDocument/2006/relationships/hyperlink" Id="rId25"/>
    <Relationship TargetMode="External" Target="https://m.edsoo.ru/8a152826" Type="http://schemas.openxmlformats.org/officeDocument/2006/relationships/hyperlink" Id="rId26"/>
    <Relationship TargetMode="External" Target="https://m.edsoo.ru/8a152a74" Type="http://schemas.openxmlformats.org/officeDocument/2006/relationships/hyperlink" Id="rId27"/>
    <Relationship TargetMode="External" Target="https://m.edsoo.ru/8a152cfe" Type="http://schemas.openxmlformats.org/officeDocument/2006/relationships/hyperlink" Id="rId28"/>
    <Relationship TargetMode="External" Target="https://m.edsoo.ru/8a152f74" Type="http://schemas.openxmlformats.org/officeDocument/2006/relationships/hyperlink" Id="rId29"/>
    <Relationship TargetMode="External" Target="https://m.edsoo.ru/8a153244" Type="http://schemas.openxmlformats.org/officeDocument/2006/relationships/hyperlink" Id="rId30"/>
    <Relationship TargetMode="External" Target="https://m.edsoo.ru/8a153460" Type="http://schemas.openxmlformats.org/officeDocument/2006/relationships/hyperlink" Id="rId31"/>
    <Relationship TargetMode="External" Target="https://m.edsoo.ru/8a161966" Type="http://schemas.openxmlformats.org/officeDocument/2006/relationships/hyperlink" Id="rId32"/>
    <Relationship TargetMode="External" Target="https://m.edsoo.ru/8a161e2a" Type="http://schemas.openxmlformats.org/officeDocument/2006/relationships/hyperlink" Id="rId33"/>
    <Relationship TargetMode="External" Target="https://m.edsoo.ru/8a161fec" Type="http://schemas.openxmlformats.org/officeDocument/2006/relationships/hyperlink" Id="rId34"/>
    <Relationship TargetMode="External" Target="https://m.edsoo.ru/8a162186" Type="http://schemas.openxmlformats.org/officeDocument/2006/relationships/hyperlink" Id="rId35"/>
    <Relationship TargetMode="External" Target="https://m.edsoo.ru/8a162316" Type="http://schemas.openxmlformats.org/officeDocument/2006/relationships/hyperlink" Id="rId36"/>
    <Relationship TargetMode="External" Target="https://m.edsoo.ru/8a16249c" Type="http://schemas.openxmlformats.org/officeDocument/2006/relationships/hyperlink" Id="rId37"/>
    <Relationship TargetMode="External" Target="https://m.edsoo.ru/8a1625f0" Type="http://schemas.openxmlformats.org/officeDocument/2006/relationships/hyperlink" Id="rId38"/>
    <Relationship TargetMode="External" Target="https://m.edsoo.ru/8a162848" Type="http://schemas.openxmlformats.org/officeDocument/2006/relationships/hyperlink" Id="rId39"/>
    <Relationship TargetMode="External" Target="https://m.edsoo.ru/8a1629ec" Type="http://schemas.openxmlformats.org/officeDocument/2006/relationships/hyperlink" Id="rId40"/>
    <Relationship TargetMode="External" Target="https://m.edsoo.ru/8a162b72" Type="http://schemas.openxmlformats.org/officeDocument/2006/relationships/hyperlink" Id="rId41"/>
    <Relationship TargetMode="External" Target="https://m.edsoo.ru/8a162d02" Type="http://schemas.openxmlformats.org/officeDocument/2006/relationships/hyperlink" Id="rId42"/>
    <Relationship TargetMode="External" Target="https://m.edsoo.ru/8a162e7e" Type="http://schemas.openxmlformats.org/officeDocument/2006/relationships/hyperlink" Id="rId43"/>
    <Relationship TargetMode="External" Target="https://m.edsoo.ru/8a162fe6" Type="http://schemas.openxmlformats.org/officeDocument/2006/relationships/hyperlink" Id="rId44"/>
    <Relationship TargetMode="External" Target="https://m.edsoo.ru/8a1632d4" Type="http://schemas.openxmlformats.org/officeDocument/2006/relationships/hyperlink" Id="rId45"/>
    <Relationship TargetMode="External" Target="https://m.edsoo.ru/8a1632d4" Type="http://schemas.openxmlformats.org/officeDocument/2006/relationships/hyperlink" Id="rId46"/>
    <Relationship TargetMode="External" Target="https://m.edsoo.ru/8a1635c2" Type="http://schemas.openxmlformats.org/officeDocument/2006/relationships/hyperlink" Id="rId47"/>
    <Relationship TargetMode="External" Target="https://m.edsoo.ru/8a163874" Type="http://schemas.openxmlformats.org/officeDocument/2006/relationships/hyperlink" Id="rId48"/>
    <Relationship TargetMode="External" Target="https://m.edsoo.ru/8a1639d2" Type="http://schemas.openxmlformats.org/officeDocument/2006/relationships/hyperlink" Id="rId49"/>
    <Relationship TargetMode="External" Target="https://m.edsoo.ru/8a163b30" Type="http://schemas.openxmlformats.org/officeDocument/2006/relationships/hyperlink" Id="rId50"/>
    <Relationship TargetMode="External" Target="https://m.edsoo.ru/8a16404e" Type="http://schemas.openxmlformats.org/officeDocument/2006/relationships/hyperlink" Id="rId51"/>
    <Relationship TargetMode="External" Target="https://m.edsoo.ru/8a1642c4" Type="http://schemas.openxmlformats.org/officeDocument/2006/relationships/hyperlink" Id="rId52"/>
    <Relationship TargetMode="External" Target="https://m.edsoo.ru/8a164472" Type="http://schemas.openxmlformats.org/officeDocument/2006/relationships/hyperlink" Id="rId53"/>
    <Relationship TargetMode="External" Target="https://m.edsoo.ru/8a164652" Type="http://schemas.openxmlformats.org/officeDocument/2006/relationships/hyperlink" Id="rId54"/>
    <Relationship TargetMode="External" Target="https://m.edsoo.ru/8a164828" Type="http://schemas.openxmlformats.org/officeDocument/2006/relationships/hyperlink" Id="rId55"/>
    <Relationship TargetMode="External" Target="https://m.edsoo.ru/8a1649e0" Type="http://schemas.openxmlformats.org/officeDocument/2006/relationships/hyperlink" Id="rId56"/>
    <Relationship TargetMode="External" Target="https://m.edsoo.ru/8a164ba2" Type="http://schemas.openxmlformats.org/officeDocument/2006/relationships/hyperlink" Id="rId57"/>
    <Relationship TargetMode="External" Target="https://m.edsoo.ru/8a164d96" Type="http://schemas.openxmlformats.org/officeDocument/2006/relationships/hyperlink" Id="rId58"/>
    <Relationship TargetMode="External" Target="https://m.edsoo.ru/8a165296" Type="http://schemas.openxmlformats.org/officeDocument/2006/relationships/hyperlink" Id="rId59"/>
    <Relationship TargetMode="External" Target="https://m.edsoo.ru/8a16549e" Type="http://schemas.openxmlformats.org/officeDocument/2006/relationships/hyperlink" Id="rId60"/>
    <Relationship TargetMode="External" Target="https://m.edsoo.ru/8a16564c" Type="http://schemas.openxmlformats.org/officeDocument/2006/relationships/hyperlink" Id="rId61"/>
    <Relationship TargetMode="External" Target="https://m.edsoo.ru/8a1657fa" Type="http://schemas.openxmlformats.org/officeDocument/2006/relationships/hyperlink" Id="rId62"/>
    <Relationship TargetMode="External" Target="https://m.edsoo.ru/8a165b56" Type="http://schemas.openxmlformats.org/officeDocument/2006/relationships/hyperlink" Id="rId63"/>
    <Relationship TargetMode="External" Target="https://m.edsoo.ru/8a165cf0" Type="http://schemas.openxmlformats.org/officeDocument/2006/relationships/hyperlink" Id="rId64"/>
    <Relationship TargetMode="External" Target="https://m.edsoo.ru/8a165e94" Type="http://schemas.openxmlformats.org/officeDocument/2006/relationships/hyperlink" Id="rId65"/>
    <Relationship TargetMode="External" Target="https://m.edsoo.ru/8a178c38" Type="http://schemas.openxmlformats.org/officeDocument/2006/relationships/hyperlink" Id="rId66"/>
    <Relationship TargetMode="External" Target="https://m.edsoo.ru/8a17949e" Type="http://schemas.openxmlformats.org/officeDocument/2006/relationships/hyperlink" Id="rId67"/>
    <Relationship TargetMode="External" Target="https://m.edsoo.ru/8a179606" Type="http://schemas.openxmlformats.org/officeDocument/2006/relationships/hyperlink" Id="rId68"/>
    <Relationship TargetMode="External" Target="https://m.edsoo.ru/8a17998a" Type="http://schemas.openxmlformats.org/officeDocument/2006/relationships/hyperlink" Id="rId69"/>
    <Relationship TargetMode="External" Target="https://m.edsoo.ru/8a179aac" Type="http://schemas.openxmlformats.org/officeDocument/2006/relationships/hyperlink" Id="rId70"/>
    <Relationship TargetMode="External" Target="https://m.edsoo.ru/8a179e1c" Type="http://schemas.openxmlformats.org/officeDocument/2006/relationships/hyperlink" Id="rId71"/>
    <Relationship TargetMode="External" Target="https://m.edsoo.ru/8a179e1c" Type="http://schemas.openxmlformats.org/officeDocument/2006/relationships/hyperlink" Id="rId72"/>
    <Relationship TargetMode="External" Target="https://m.edsoo.ru/8a17a06a" Type="http://schemas.openxmlformats.org/officeDocument/2006/relationships/hyperlink" Id="rId73"/>
    <Relationship TargetMode="External" Target="https://m.edsoo.ru/8a17a18c" Type="http://schemas.openxmlformats.org/officeDocument/2006/relationships/hyperlink" Id="rId74"/>
    <Relationship TargetMode="External" Target="https://m.edsoo.ru/8a17ac4a" Type="http://schemas.openxmlformats.org/officeDocument/2006/relationships/hyperlink" Id="rId75"/>
    <Relationship TargetMode="External" Target="https://m.edsoo.ru/8a17ad6c" Type="http://schemas.openxmlformats.org/officeDocument/2006/relationships/hyperlink" Id="rId76"/>
    <Relationship TargetMode="External" Target="https://m.edsoo.ru/8a17ae8e" Type="http://schemas.openxmlformats.org/officeDocument/2006/relationships/hyperlink" Id="rId77"/>
    <Relationship TargetMode="External" Target="https://m.edsoo.ru/8a17afa6" Type="http://schemas.openxmlformats.org/officeDocument/2006/relationships/hyperlink" Id="rId78"/>
    <Relationship TargetMode="External" Target="https://m.edsoo.ru/8a17b456" Type="http://schemas.openxmlformats.org/officeDocument/2006/relationships/hyperlink" Id="rId79"/>
    <Relationship TargetMode="External" Target="https://m.edsoo.ru/8a17b578" Type="http://schemas.openxmlformats.org/officeDocument/2006/relationships/hyperlink" Id="rId80"/>
    <Relationship TargetMode="External" Target="https://m.edsoo.ru/8a17b690" Type="http://schemas.openxmlformats.org/officeDocument/2006/relationships/hyperlink" Id="rId81"/>
    <Relationship TargetMode="External" Target="https://m.edsoo.ru/8a17b7bc" Type="http://schemas.openxmlformats.org/officeDocument/2006/relationships/hyperlink" Id="rId82"/>
    <Relationship TargetMode="External" Target="https://m.edsoo.ru/8a17b8e8" Type="http://schemas.openxmlformats.org/officeDocument/2006/relationships/hyperlink" Id="rId83"/>
    <Relationship TargetMode="External" Target="https://m.edsoo.ru/8a17ba1e" Type="http://schemas.openxmlformats.org/officeDocument/2006/relationships/hyperlink" Id="rId84"/>
    <Relationship TargetMode="External" Target="https://m.edsoo.ru/8a17bb36" Type="http://schemas.openxmlformats.org/officeDocument/2006/relationships/hyperlink" Id="rId85"/>
    <Relationship TargetMode="External" Target="https://m.edsoo.ru/8a17be06" Type="http://schemas.openxmlformats.org/officeDocument/2006/relationships/hyperlink" Id="rId86"/>
    <Relationship TargetMode="External" Target="https://m.edsoo.ru/8a17c04a" Type="http://schemas.openxmlformats.org/officeDocument/2006/relationships/hyperlink" Id="rId87"/>
    <Relationship TargetMode="External" Target="https://m.edsoo.ru/8a17c392" Type="http://schemas.openxmlformats.org/officeDocument/2006/relationships/hyperlink" Id="rId88"/>
    <Relationship TargetMode="External" Target="https://m.edsoo.ru/8a17c4aa" Type="http://schemas.openxmlformats.org/officeDocument/2006/relationships/hyperlink" Id="rId89"/>
    <Relationship TargetMode="External" Target="https://m.edsoo.ru/8a17c9c8" Type="http://schemas.openxmlformats.org/officeDocument/2006/relationships/hyperlink" Id="rId90"/>
    <Relationship TargetMode="External" Target="https://m.edsoo.ru/8a17cb12" Type="http://schemas.openxmlformats.org/officeDocument/2006/relationships/hyperlink" Id="rId91"/>
    <Relationship TargetMode="External" Target="https://m.edsoo.ru/8a17cc3e" Type="http://schemas.openxmlformats.org/officeDocument/2006/relationships/hyperlink" Id="rId92"/>
    <Relationship TargetMode="External" Target="https://m.edsoo.ru/8a17cd60" Type="http://schemas.openxmlformats.org/officeDocument/2006/relationships/hyperlink" Id="rId93"/>
    <Relationship TargetMode="External" Target="https://m.edsoo.ru/8a17d01c" Type="http://schemas.openxmlformats.org/officeDocument/2006/relationships/hyperlink" Id="rId94"/>
    <Relationship TargetMode="External" Target="https://m.edsoo.ru/8a17d1ca" Type="http://schemas.openxmlformats.org/officeDocument/2006/relationships/hyperlink" Id="rId95"/>
    <Relationship TargetMode="External" Target="https://m.edsoo.ru/8a17d4d6" Type="http://schemas.openxmlformats.org/officeDocument/2006/relationships/hyperlink" Id="rId96"/>
    <Relationship TargetMode="External" Target="https://m.edsoo.ru/8a17d602" Type="http://schemas.openxmlformats.org/officeDocument/2006/relationships/hyperlink" Id="rId97"/>
    <Relationship TargetMode="External" Target="https://m.edsoo.ru/8a17d710" Type="http://schemas.openxmlformats.org/officeDocument/2006/relationships/hyperlink" Id="rId98"/>
    <Relationship TargetMode="External" Target="https://m.edsoo.ru/8a17d832" Type="http://schemas.openxmlformats.org/officeDocument/2006/relationships/hyperlink" Id="rId99"/>
    <Relationship TargetMode="External" Target="https://m.edsoo.ru/8a17d990" Type="http://schemas.openxmlformats.org/officeDocument/2006/relationships/hyperlink" Id="rId100"/>
    <Relationship TargetMode="External" Target="https://m.edsoo.ru/8a17db70" Type="http://schemas.openxmlformats.org/officeDocument/2006/relationships/hyperlink" Id="rId101"/>
    <Relationship TargetMode="External" Target="https://m.edsoo.ru/8a17e08e" Type="http://schemas.openxmlformats.org/officeDocument/2006/relationships/hyperlink" Id="rId102"/>
    <Relationship TargetMode="External" Target="https://m.edsoo.ru/8a17e2b4" Type="http://schemas.openxmlformats.org/officeDocument/2006/relationships/hyperlink" Id="rId103"/>
    <Relationship TargetMode="External" Target="https://m.edsoo.ru/8a17e6ba" Type="http://schemas.openxmlformats.org/officeDocument/2006/relationships/hyperlink" Id="rId104"/>
    <Relationship TargetMode="External" Target="https://m.edsoo.ru/8a17e87c" Type="http://schemas.openxmlformats.org/officeDocument/2006/relationships/hyperlink" Id="rId105"/>
    <Relationship TargetMode="External" Target="https://m.edsoo.ru/8a17eaca" Type="http://schemas.openxmlformats.org/officeDocument/2006/relationships/hyperlink" Id="rId106"/>
    <Relationship TargetMode="External" Target="https://m.edsoo.ru/8a17ec3c" Type="http://schemas.openxmlformats.org/officeDocument/2006/relationships/hyperlink" Id="rId107"/>
    <Relationship TargetMode="External" Target="https://m.edsoo.ru/8a17ed54" Type="http://schemas.openxmlformats.org/officeDocument/2006/relationships/hyperlink" Id="rId108"/>
    <Relationship TargetMode="External" Target="https://m.edsoo.ru/8a17ee6c" Type="http://schemas.openxmlformats.org/officeDocument/2006/relationships/hyperlink" Id="rId10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